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książęta Sodomy, wsłuchaj się w Prawo naszego Boga, ty,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przywódcy Sodomy! Nakłońcie ucha ku prawu naszego Boga, ludzie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książęta Sodemscy! przyjmujcie w uszy zakon Boga naszego, ludzie Gomorscy!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książęta Sodomskie, weźcie w uszy zakon Boga naszego, ludu Gomorski!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wodzowie sodomscy, daj posłuch prawu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książęta sodomscy, przysłuchuj się uważnie wskazaniu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zarządcy Sodomy, dajcie posłuch Prawu naszego Boga, ludu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przywódcy Sodomy! Otwórz się na naukę naszego Boga, o,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książęta Sodomy! Nakłoń uszu, ludu Gomory, by słuchać praw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володарі Содоми, сприйміть божий закон, народе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Sedomu, słuchajcie słowa WIEKUISTEGO! Narodzie Amory, nastaw ucho nauce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dyktatorscy władcy Sodomy. Nadstaw ucha ku prawu naszego Boga, ludu Gomory.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2024-04-25T01:04:41Z</dcterms:modified>
</cp:coreProperties>
</file>