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– mówi JAHWE. Nasyciłem się całopaleniami baranów i tłuszczem tucznych (zwierząt); i krwi cielców i jagniąt, i kozłów* nie pragnę.**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kozłów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krew byków i jagniąt, i kozłów nie była mą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2024-04-18T20:43:37Z</dcterms:modified>
</cp:coreProperties>
</file>