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4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oglądać me oblicze,* ** kto tego od was oczekiwał,*** wydeptywania moich dziedzińców?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aby zjawić się przede Mną, to czy ktoś od was oczekiwał tego wydeptywania moich dziedzińców?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stanąć przede mną, kto od waszych rąk żądał tego, abyście deptali po moich dziedzińcach?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abyście się okazywali przed twarzą moją, któż tego żądał z rąk waszych, abyście deptali sieni moje?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Gdyście przychodzili przed oczy moje, kto tego szukał z rąk waszych, abyście chodzili po sieniach moich?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stanąć przede Mną, kto tego żądał od was, żebyście wydeptywali me dziedzińce?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aby zjawić się przed moim obliczem, któż tego żądał od was, abyście wydeptywali moje dziedzińce?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aby pokazać się przede Mną, czy ktoś żąda od was, abyście wydeptywali Moje dziedzińce?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 przed moje oblicze, czy ktoś od was wymaga, żebyście wydeptywali moje dziedzińce?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przede mną zjawiacie - któż tego od was wymaga, byście deptali po moich dziedzińcach?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не приходьте, щоб зявитися переді Мною. Бо хто жадав їх з ваших рук? Не додастьте ходити в моєму дворі.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się ukazać przed Moim obliczem, któż od was tego żąda, byście deptali Me przedsienia?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zobaczyć moje oblicze, któż tego żądał z waszej ręki – byście wydeptywali me dziedzińce?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się zjawiacie, byście byli zobaczeni przeze Mnie G, οὐδ᾽ ἐὰν ἔρχησθε ὀφθῆναί μοι.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23:15&lt;/x&gt;; &lt;x&gt;20 34:23&lt;/x&gt;; &lt;x&gt;50 16:16&lt;/x&gt;; &lt;x&gt;50 31:11&lt;/x&gt;; &lt;x&gt;90 1:22&lt;/x&gt;; &lt;x&gt;230 42:3&lt;/x&gt;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kto oczekiwał tego z waszych rąk.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2024-04-20T02:27:08Z</dcterms:modified>
</cp:coreProperties>
</file>