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5"/>
        <w:gridCol w:w="6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Waszych nowiów i waszych świąt nienawidzi moja dusza. Stały Mi się ciężarem, zmęczyłem się ich znoszeniem!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2024-04-20T04:07:04Z</dcterms:modified>
</cp:coreProperties>
</file>