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1"/>
        <w:gridCol w:w="1834"/>
        <w:gridCol w:w="5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i będziecie posłuszni, będziecie spożywać dobra tej 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2024-04-23T07:25:46Z</dcterms:modified>
</cp:coreProperties>
</file>