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19"/>
        <w:gridCol w:w="6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2024-04-19T22:24:02Z</dcterms:modified>
</cp:coreProperties>
</file>