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5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 i jak ogród, w którym brak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2024-03-28T10:59:21Z</dcterms:modified>
</cp:coreProperties>
</file>