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mieszkanko* Syjonu, bo wielki jest pośród ciebie** Święty Izraelski!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mieszkanko : zn. kolektywne, &lt;x&gt;290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40:34&lt;/x&gt;; &lt;x&gt;290 57:15&lt;/x&gt;; &lt;x&gt;450 2:14-15&lt;/x&gt;;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2024-04-29T01:25:23Z</dcterms:modified>
</cp:coreProperties>
</file>