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PANA! Przychodzi on od Wszechmocnego jako niszczący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bo bliski jest dzień PANA; przyjdzie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Kwilcie! albowiem blisko jest dzień Pański, który przyjdzie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bo blisko jest dzień PANSKI, jako spustoszenie od Pana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bo bliski jest dzień Pański, nadchodzi jako klęska [z rąk]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Biadajcie! Bo bliski jest dzień Pana, który nadchodzi jako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bo bliski jest dzień JAHWE, nadchodzi jak zniszczenie od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Rozpaczajcie, bo bliski jest Dzień JAHWE, który nadchodzi jako klęska z rąk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lament, bo bliski dzień Jahwe, jak spustoszenie [z rąk]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бо близько господний день, і знищення прийде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gdyż bliskim jest dzień WIEKUISTEGO; nadchodzi jako klęska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bo bliski jest dzień Jehowy! Nadejdzie jako złupienie od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2024-05-02T18:41:57Z</dcterms:modified>
</cp:coreProperties>
</file>