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4"/>
        <w:gridCol w:w="5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będzie tak, że choć się pokaże, choć namęczy się Moab na wzgórzu (ofiarnym) i wejdzie do swej świątyni – nie przemoże!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będzie tak, że choć się pokaże, choć zmęczy się Moab na wzgórzu ofiarnym, choć wejdzie do swej świątyni — nic nie zyska!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stanie się, gdy się okaże, że Moab się męczył na wyżynie, że wejdzie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swojej świątyni, aby się modlić, ale nie przemoże.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gdy się pokaże, że się spracował Moab nad wyżynami, tedy wnijdzie do świątnicy swojej, aby się modlił, ale nic nie sprawi.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będzie: Gdy się pokaże, o co pracował Moab na wyżynach swoich, wnidzie do świątnice swojej, aby się modlił, a nie będzie mógł.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może się pokazywać, może się męczyć na wyżynach, może przyjść do swej świątyni, by się pomodlić, lecz nic nie uzyska.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potem Moab się zjawi, gdy się namęczy na wzgórzu ofiar i wejdzie do swojej świątyni, aby się modlić, nic nie wskóra.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gdy Moab przyjdzie i będzie się trudzić na wyżynach, gdy wstąpi do swojej świątyni, aby błagać, to nic nie uzyska.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się Moab pokazywać, trudzić się może na wyżynach ofiar, do swojej świątyni chodzić na modlitwę - niczego nie osiągnie.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chociażby Moab się zjawiał i trudził się na wyżynie ofiar, i do swej świątyni chodził na moddlitwę, jednak nic wskórać nie zdoła.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тобі на сором, бо моав струдився на горбах і ввійде до своїх божків, щоб помолитися, і не можуть його визволити.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będzie, bo się okaże, że Moab się strudzi na wzgórzu oraz wstąpi do swej świątyni, by się modlić – ale nic nie wskóra.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widziano, iż Moab umęczył się na wyżynie; i przyszedł do swego sanktuarium, aby się modlić, i nie mógł nic zdziałać.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2024-05-15T19:14:23Z</dcterms:modified>
</cp:coreProperties>
</file>