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wypowiedział niegdyś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niegdyś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Pan z dawna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mówił JAHWE do Moab od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mowa, którą od dawna wypowiedział Pan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Pan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od dawna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które ongiś wypowiedział Jahwe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сказав Господь на моава, коли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WIEKUISTY od dawna wypowiedział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dawniej wypowiedział o Moabie.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2024-05-15T22:54:11Z</dcterms:modified>
</cp:coreProperties>
</file>