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Zatrzymają się u ciebie wygnańcy Moabu. Bądź im schronieniem przed niszczycielem! Gdy (już) nie będzie ciemięzcy,* dopełni się gwałt, zniknie** z ziemi gnębiciel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ciemięzcy, </w:t>
      </w:r>
      <w:r>
        <w:rPr>
          <w:rtl/>
        </w:rPr>
        <w:t>מֵץ</w:t>
      </w:r>
      <w:r>
        <w:rPr>
          <w:rtl w:val="0"/>
        </w:rPr>
        <w:t xml:space="preserve"> (mets), hl: wg 1QIsa a : plewa, </w:t>
      </w:r>
      <w:r>
        <w:rPr>
          <w:rtl/>
        </w:rPr>
        <w:t>המוץ</w:t>
      </w:r>
      <w:r>
        <w:rPr>
          <w:rtl w:val="0"/>
        </w:rPr>
        <w:t xml:space="preserve"> ; być może okrutnik, </w:t>
      </w:r>
      <w:r>
        <w:rPr>
          <w:rtl/>
        </w:rPr>
        <w:t>חָמֹוץ</w:t>
      </w:r>
      <w:r>
        <w:rPr>
          <w:rtl w:val="0"/>
        </w:rPr>
        <w:t xml:space="preserve"> , &lt;x&gt;290 16:5&lt;/x&gt;L.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zniknie, ּ</w:t>
      </w:r>
      <w:r>
        <w:rPr>
          <w:rtl/>
        </w:rPr>
        <w:t>תַם</w:t>
      </w:r>
      <w:r>
        <w:rPr>
          <w:rtl w:val="0"/>
        </w:rPr>
        <w:t xml:space="preserve"> (tam) 1QIsa a ; wg MT: znikną, ּ</w:t>
      </w:r>
      <w:r>
        <w:rPr>
          <w:rtl/>
        </w:rPr>
        <w:t>תַּמּו</w:t>
      </w:r>
      <w:r>
        <w:rPr>
          <w:rtl w:val="0"/>
        </w:rPr>
        <w:t xml:space="preserve"> (tamu).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2024-05-15T21:51:20Z</dcterms:modified>
</cp:coreProperties>
</file>