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łasce oparty będzie tron, i zasiądzie na nim w wierności, w namiocie Dawida,* sędzia, i zatroszczy się o prawo (jako) wprawny** w 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łasce opierać się będzie tron i zasiądzie na nim w wierności, w namiocie Dawida, sędzia, który sprawny w sprawiedliwych rządach, zatroszczy się o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tron będzie utwierdzony dzięki miłosierdziu; zasiądzie na nim w prawdzie, w przybytku Dawida, ten, który będzie sądził i dbał o prawo, i niezwłocznie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zgotowana stolica w miłosierdziu, a usiądzie na niej w prawdzie w przybytku Dawidowym ten, któryby sądził i szukał sądu, a czynił prędką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zgotowana będzie w miłosierdziu stolica, a siędzie na niej w prawdzie w przybytku Dawidowym sądzący i szukający sądu, i oddający prędko, co jest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utrwalony będzie tron dzięki łasce, i dzięki wierności zasiądzie na nim pod namiotem Dawida sędzia troszczący się o prawo i dbały o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tron będzie utrwalony przez łaskę i zasiądzie na nim w namiocie Dawida sędzia, który będzie dbał o prawo i troszczył się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zostanie utwierdzony w łasce i zasiądzie na nim w wierności, w namiocie Dawida, sędzia, który zachowuje prawo i zabiega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ustanowiony będzie tron w namiocie Dawida i dzięki wierności zasiądzie na nim władca strzegący prawa i dbający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zostanie tron utwierdzony, zasiądzie na nim w wierności pod namiotem Dawida Sędzia stojący na straży prawa i dbały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милосердям випрямиться престіл, і на ньому сяде з правдою в шатрі Давида, судячи і шукаючи суду і приспішуючи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będzie utwierdzony łaską, a w namiocie Dawida, w prawdzie zasiądzie na nim Ten, co sądzi, ucieka się do sprawiedliwości i krzewi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lojalnej życzliwości będzie utwierdzony tron; i w wierności wobec prawdy zasiądzie na nim ktoś w namiocie Dawida, sądząc i szukając sprawiedliwości, i będąc biegłym w prawości”.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chronił się w Moabie (&lt;x&gt;90 22:3-5&lt;/x&gt;), potem podporządkował sobie Moab (&lt;x&gt;100 8:2-12&lt;/x&gt;; &lt;x&gt;130 18:11&lt;/x&gt;). Król Mesza składał daninę królowi Izraela (&lt;x&gt;120 3:4&lt;/x&gt;). Gdy przestał, wyprawili się przeciwko niemu Joram i Jehoszafat (&lt;x&gt;120 3:4-27&lt;/x&gt;). Między Moabem a Edomem istniała niechęć (&lt;x&gt;370 2:1-3&lt;/x&gt;). W 728 r. p. Chr. wymieniony wśród płacących daninę Tiglat-Pileserowi III. Wraz z Aszdodem zbuntował się przeciw Sargonowi w 713-711. W 701 r. p. Chr. Kammusunabdi złożył hołd Sancherybowi (&lt;x&gt;290 16:5&lt;/x&gt;L.). Moabici oparli się najazdowi Arabów za Aszurbanipala. Potem walczyli w armii Nebukadnesara (&lt;x&gt;120 24:1&lt;/x&gt;). Znikają ze sceny dziejów politycznych pod koniec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mający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2024-05-15T18:45:39Z</dcterms:modified>
</cp:coreProperties>
</file>