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razem będą drapieżnym ptakom górskim i polnym zwierzętom, aby drapieżne ptaki spędziły na nim lato, a wszystkie zwierzęta polne na nim przezimowały.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będą wszystkie drapieżnym ptakom górskim oraz polnym zwierzętom, aby drapieżne ptaki spędziły na nich lato, a wszystkie zwierzęta polne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pozostawione wszystkie razem ptakom górskim i zwierzętom polnym. Ptaki spędzą na nich lato, a wszystkie zwierzęta polne na nich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zostawione wszystkie wespół ptastwu na górach i zwierzętom ziemskim; i będzie na nich przez lato ptastwo, a wszelaki zwierz ziemski na nich zimować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ostawione będą pospołu ptastwu górnemu i bestiam ziemie i przez wszytko lato będą na nim ptacy, i wszystkie bestie ziemie na nim zimować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pozostaną dla górskich ptaków drapieżnych i dla dzikich zwierząt na ziemi. Drapieżne ptaki na nich żerować będą latem, a wszystka dzika zwierzyna na nich przezimuje.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 razem drapieżnym ptakom górskim i zwierzętom polnym, aby drapieżne ptaki spędziły tam lato, a wszystkie zwierzęta polne tam przezimowały.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 się je górskim ptakom drapieżnym i dzikim zwierzętom. Drapieżne ptaki spędzą na nich lato, a dzikie zwierzęta tam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je wszystkie w górach dla sępów i dla dzikich zwierząt. Przez całe lato jeść je będą sępy, a wszystkie dzikie zwierzęta żerować na nich będą przez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pozostawione razem sępom górskim i dzikim zwierzętom. Ptaki drapieżne spędzą na nich lato, wszystkie dzikie zwierzęta na nich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оставить разом птахам неба і звірам землі, і на них збереться небесна пташня, і на нього прийдуть всі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pozostawieni ptactwu gór oraz zwierzynie ziemi; ptak drapieżny spędzi na nich lato, a cała zwierzyna ziemi będzie na nich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pozostawione wszystkie razem dla drapieżnego ptaka gór i dla zwierzęcia ziemi. I ptak drapieżny spędzi na tym lato, a każde zwierzę ziemi spędzi na tym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2024-05-03T09:04:57Z</dcterms:modified>
</cp:coreProperties>
</file>