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Egipt.* Oto JAHWE jedzie na szybkim obłoku** i przybywa do Egiptu. Drżą przed Nim bożki egipskie i serce Egipcjan topnieje w 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JAHWE sunie na szybkim obłoku i przybywa do Egiptu! Drżą przed Nim bożki egipskie i w Egipcjanach truchleje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JAHWE jedzie na lekkim obłoku i przybędzie do Egiptu. Zadrżą przed nim bożki Egiptu, a serce Egiptu stopnieje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Pan jedzie na obłoku lekkim, i przyciągnie do Egiptu, a poruszą się bałwany Egipskie przed oblicznością jego, a serce Egipczan rozpłynie się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Egiptu: Oto JAHWE wsiędzie na obłok lekki i wnidzie do Egiptu. I poruszą się bałwany Egipskie od oblicza jego i serce Egipskie zemdleje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Pan, wsiadłszy na lekki obłok, wkroczy do Egiptu. Zadrżą przed Nim bożki egipskie, omdleje serce Egiptu w 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Egipcie. Oto Pan jedzie na szybkim obłoku i przychodzi do Egiptu. Drżą przed nim bałwany egipskie, a serce Egipcjan truchleje w 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Egipcie: Oto Pan dosiądzie szybkiego obłoku i przybędzie do Egiptu. Zadrżą przed Nim bożki egipskie, a serce Egiptu struchleje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Egipcie. Oto JAHWE dosiada lekkiego obłoku i przybywa do Egiptu. Drżą przed Nim bożki Egiptu, a serca Egipcjan truchleją w ich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Egipcie. Oto Jahwe dosiadłszy lekkiego obłoku, przybywa do Egiptu. I zadrżą przed Nim egipskie bałwany, a serce Egiptu struchleje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Єгипту. Ось Господь сидить на легкій хмарі і прийде до Єгипту, і затрясуться божки Єгипту від його лиця, і їхнє серце в них послабне.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Micraimie. Oto WIEKUISTY siada na lekki obłok oraz przybywa do Micraimu. Więc zadrżą przed Nim bożyszcza Micraimu, a serce Micraimu rozpłynie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Egiptowi: Oto JAHWE jedzie na szybkim obłoku i przybywa do Egiptu. I zadrżą z jego powodu nic niewarci bogowie Egiptu, a serce Egiptu w nim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33:26&lt;/x&gt;; &lt;x&gt;230 18:10-15&lt;/x&gt;; &lt;x&gt;230 68:33-34&lt;/x&gt;; &lt;x&gt;230 104:3-4&lt;/x&gt;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2024-04-29T13:41:22Z</dcterms:modified>
</cp:coreProperties>
</file>