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Egipt.* Oto JAHWE jedzie na szybkim obłoku** i przybywa do Egiptu. Drżą przed Nim bożki egipskie i serce Egipcjan topnieje w ich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33:26&lt;/x&gt;; &lt;x&gt;230 18:10-15&lt;/x&gt;; &lt;x&gt;230 68:33-34&lt;/x&gt;; &lt;x&gt;230 104:3-4&lt;/x&gt;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2024-04-29T15:54:07Z</dcterms:modified>
</cp:coreProperties>
</file>