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głupi są książęta Soanu. Mądrzy doradcy faraona (dają) radę głupią!* Jak możecie mówić do faraona: Jestem synem mędrców, potomkiem** dawnych królów?***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niemądrzy są książęta Soanu! Mądrzy doradcy faraona radzą niedorzecznie! Jak możecie mówić do faraona: Jesteśmy synami mędrców, spadkobiercami uczonych, którzy służyli dawnym królom?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książęta Soanu są głupcami, zgłupiała rada mądrych doradców faraona. Jak możecie mówić do faraona: Jestem synem mędrców, synem starożytnych królów?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Zaisteć zgłupieli książęta Soańscy, mądrych radców Faraonowych rada zgłupiała. Jakoż rzeczecie do Faraona: Jam jest syn mądrych, a syn królów starodawnych?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książęta Tanejskie! Mądrzy rajcy faraonowi dali radę niemądrą. Jakoż rzeczecie faraonowi: Synem ja mądrych, synem królów starodawnych.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są głupi książęta Soan! Mądrzy doradcy faraona tworzą głupią radę. Jakże możecie mówić faraonowi: Jestem uczniem mędrców, uczniem dawnych królów?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głupi jesteście, książęta Soanu. Mądrzy doradcy faraona to radcy głupi! Jak możecie mówić do faraona: Jestem synem mędrców, potomkiem prastarego rodu królewskiego?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książęta Soanu są nierozumni, mądrzy doradcy faraona udzielają głupiej rady! Jak możecie mówić do faraona: Jestem synem mędrców, synem dawnych królów?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nierozumni jesteście, książęta Soanu! Najmądrzejsi z doradców faraona, dajecie mu głupie rady. Jakże możecie mówić do faraona: „Jestem synem mędrców, dziedzicem starożytnych królów”.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Głupcami - niczym innym - są władcy Coanu, mądrzy doradcy faraona - to rada zgłupiała. Jakże to ośmielacie się mówić do faraona: - Jam jest synem mędrców, potomkiem starożytnych królów!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безумними будуть володарі Танеоса. Мудрі радники царя, їхня рада безумною стане. Як ви скажете цареві: Ми сини розумних, сини царів, що від початку?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ogłupieni są książęta Coanu, najmędrsi doradcy faraona – ich rada jest bezmyślna. Jakże powiecie do faraona: Jestem potomkiem mędrców, potomkiem starożytnych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głupcami są książęta Coanu. Jeśli chodzi o mędrców spośród doradców faraona, ich rada jest niedorzecznością. Jakże powiecie do faraona: ”Jestem synem mędrców, synem królów z czasów pradawnych”?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synem, ּ</w:t>
      </w:r>
      <w:r>
        <w:rPr>
          <w:rtl/>
        </w:rPr>
        <w:t>בֵן</w:t>
      </w:r>
      <w:r>
        <w:rPr>
          <w:rtl w:val="0"/>
        </w:rPr>
        <w:t xml:space="preserve"> (ben), w tym kont. może ozn. osobę należącą do grona uczonych pisarzy, tzn.: należę do grona uczonych dawnych królów.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królów Wschodu.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2024-04-29T14:23:36Z</dcterms:modified>
</cp:coreProperties>
</file>