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twoi mędrcy? Niech powiedzą ci i objawią, co postanowił JAHWE Zastępów o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2024-04-29T10:02:36Z</dcterms:modified>
</cp:coreProperties>
</file>