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Egipt będzie podobny do kobiet, będzie drżał i się bał przed wymachującą ręką JAHWE Zastępów, którą On będzie wymachiwał nad nim.*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[*którą On będzie wymachiwał nad nim,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אֲׁשֶר־הּוא מֵנִיף עָלָיו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 1QIsa a 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ניף ‸ה ‸ידו עליה אשר הוא מ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2024-04-29T08:44:46Z</dcterms:modified>
</cp:coreProperties>
</file>