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doprowadzę w Egipcie do wojny domowej, walczyć będzie brat z bratem i bliźni z bliźnim, miasto z miastem i 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Egipcjanom, tak że każdy będzie walczyć przeciwko swemu bratu i każdy przeciwko swemu bliźniemu,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spuszczę Egipczan z Egipczanami, tak, iż walczyć będzie każdy przeciw bratu swemu, i każdy przeciw przyjacielowi swemu,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spuszczę Egiptczyki z Egiptczykami, i będzie walczył mąż z bratem swoim, i mąż z przyjacielem swoim,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Uzbroję Egipcjan jednych przeciw drugim, i walczyć będzie brat przeciw bratu, przyjaciel przeciw przyjacielowi, miasto przeciw miastu, 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podjudzę Egipt przeciw Egiptowi, tak że walczyć będzie brat z bratem i bliźni z bliźnim,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jednych przeciw drugim: brat będzie walczył przeciw bratu, przyjaciel przeciw przyjacielowi, miasto przeciw miastu, a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Dopuszczę, że Egipcjanie zwalczać się będą wzajemnie i walczyć będzie brat z bratem, każdy ze swoim bliźnim,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 i będzie każdy walczył ze swoim bratem, jeden przeciw drugiemu,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повстануть єгиптяни на Єгиптян, і воюватиме чоловік проти свого брата і чоловік проти свого ближнього, місто на місто і закон на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Podjudzę Micraim przeciwko Micraimowi, zatem brat będzie walczył z bratem i bliźni ze swoim bliźnim; miasto z miastem oraz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pobudzę Egipcjan przeciwko Egipcjanom, i będą walczyć każdy przeciwko swemu bratu i każdy przeciwko swemu towarzyszowi, miasto przeciw miastu, królestwo przeciw królestwu.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2024-04-29T09:14:36Z</dcterms:modified>
</cp:coreProperties>
</file>