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znakiem i świadkiem dla JAHWE Zastępów w ziemi egipskiej, gdyż będą wołać do JAHWE z powodu gnębicieli – i pośle im wybawiciela, i ujmie się,* i wyratuje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znakiem i świadkiem JAHWE Zastępów w ziemi egipskiej. I gdy będą wołać do JAHWE z powodu swych gnębicieli, pośle im wybawiciela — ujmie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nimi i wyratuje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znakiem i świadectwem dla JAHWE zastępów w ziemi Egiptu. A gdy zawołają do JAHWE z powodu ciemięzców, pośle im zbawiciela i księcia, który ich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znak i na świadectwo Panu zastępów w ziemi Egipskiej. A gdy zawołają do Pana dla tych, którzy ich ciemiężyli, tedy im pośle wybawiciela i książęcia, i wybawi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 znak i na świadectwo JAHWE zastępów w ziemi Egipskiej. Bo wołać będą do JAHWE przed trapiącym i pośle im zbawiciela i obrońcę, który je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znaki i świadectwa o Panu Zastępów w kraju egipskim. Kiedy wobec ciemiężycieli zawezwą Pana na pomoc, pośle im wybawiciela, który ich obroni i 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znakiem i świadkiem Pana Zastępów w ziemi egipskiej, gdy będą wołać do Pana z powodu gnębicieli, wtedy pośle im wybawiciela; on ujmie się za nimi i wyratuje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znakiem i świadectwem Pana Zastępów w ziemi egipskiej. Kiedy zawołają do Pana z powodu gnębicieli, pośle im wybawcę, który wystąpi w ich obronie i 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znak i świadectwo o JAHWE Zastępów w krainie Egiptu. Kiedy wśród klęsk wołać będą do JAHWE, pośle im wybawcę; będzie ich bronił i 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znakiem i świadectwem dla Jahwe Zastępów na ziemi egipskiej. Kiedy wśród klęsk wołać będą do Jahwe, pośle im wybawcę, który ich będzie bronił i 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знак на віки Господеві в країні Єгипту, бо закричать до Господа через тих, що їх гноблять, і Господь пішле їм чоловіка, який їх спасе, коли судитиме спасе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na ziemi Micraimu na znak oraz na świadectwo WIEKUISTEMU; tak, że gdy będą wołać do WIEKUISTEGO z powodu ciemiężców – przyśle im wybawcę i obrońcę, aby ich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ziemi egipskiej znakiem i świadectwem dla JAHWE Zastępów; będą bowiem wołać do JAHWE z powodu ciemięzców, on zaś pośle im wybawcę, i to wspaniałego, który ich wyzwoli.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ujmie się, </w:t>
      </w:r>
      <w:r>
        <w:rPr>
          <w:rtl/>
        </w:rPr>
        <w:t>וָרָב</w:t>
      </w:r>
      <w:r>
        <w:rPr>
          <w:rtl w:val="0"/>
        </w:rPr>
        <w:t xml:space="preserve"> (waraw), lub: i sędziego, władcę; wg 1QIsa a : i będzie panował, </w:t>
      </w:r>
      <w:r>
        <w:rPr>
          <w:rtl/>
        </w:rPr>
        <w:t>וירד</w:t>
      </w:r>
      <w:r>
        <w:rPr>
          <w:rtl w:val="0"/>
        </w:rPr>
        <w:t xml:space="preserve"> ; wg G: sądząc ich wybawi, κρίνων σώσει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2024-04-29T12:42:45Z</dcterms:modified>
</cp:coreProperties>
</file>