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uderzać będzie JAHWE Egipt, uderzać i leczyć, i zawrócą do JAHWE, i da im się przebłagać – i uleczy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2024-04-29T10:51:24Z</dcterms:modified>
</cp:coreProperties>
</file>