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Izrael jako trzeci wraz z Egiptem i Asyrią błogosławieństwem* 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Izrael jako trzeci — wraz z Egiptem i Asyrią — błogosławieństwem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Izrael będzie jako trzeci wraz z Egiptem i 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Izrael jako trzeci między Egipczanem i Assyryjczykiem, a błogosławieństwo będzie w 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Izrael trzecim Egipcjanowi i Assyrianowi, błogosławieństwem w pośrzód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Izrael, jako trzeci kraj, z Egiptem i z 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Izrael jako trzeci razem z Egiptem i Asyrią błogosławieństwem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Izrael, jako trzeci, z Egiptem i 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Izrael jako trzeci, wraz z Egiptem i 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Izrael - trzeci [w przymierzu] z Egiptem i Asyrią - stanie się błogosławieństwem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Ізраїль буде третий в ассирійців і в єгиптян, благословенний 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Israel będzie jako trzeci między Micraimem, a Aszurem – błogosławieństwem pośród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Izrael będzie trzeci, z Egiptem i Asyrią, błogosławieństwem pośrodku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być może: odbiorcą błogosławieństwa, czyli: błogosławionym. ; wg G: trzecim wśród Asyryjczyków i wśród Egipcjan błogosławionym na ziemi, τρίτος ἐν  τοῖς  Ἀσσυρίοις  καὶ  ἐν  τοῖς  Αἰγυπτίοις εὐλογημένος ἐν τῇ γῇ.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2024-04-29T10:44:49Z</dcterms:modified>
</cp:coreProperties>
</file>