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wraz z Egiptem i Asyrią błogosławieństwem*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być może: odbiorcą błogosławieństwa, czyli: błogosławionym. ; wg G: trzecim wśród Asyryjczyków i wśród Egipcjan błogosławionym na ziemi, τρίτος ἐν  τοῖς  Ἀσσυρίοις  καὶ  ἐν  τοῖς  Αἰγυπτίοις εὐλογημένος ἐν τῇ γῇ.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2024-04-29T08:52:04Z</dcterms:modified>
</cp:coreProperties>
</file>