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Izajasz, syn Amosa, na temat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Amosowy,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Amos, nad Judą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dotyczące Judy i Jerozolimy, które otrzymał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o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[przyszły] Judy i Jeruzalem, który oglądał Izajasz, syn Amoca: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Ісаї сина Амоса про Юдею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prorokował Jezajasz, syn Amoca, o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Izajasz, syn Amoca, widział w wizji dotyczącej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2024-04-30T11:28:31Z</dcterms:modified>
</cp:coreProperties>
</file>