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4"/>
        <w:gridCol w:w="1923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zobaczył Izajasz, syn Amosa, co do Judy i Jerozolimy: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2024-04-30T18:02:00Z</dcterms:modified>
</cp:coreProperties>
</file>