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 i ukryj się w prochu ze strachu przed JAHWE, przed blaskiem Jego majestatu, gdy powstanie, by roztrzaskać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chwałą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skałę, a skryj się w prochu przed strachem Pańskim, i przed chwałą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do skały a skryj się w wykopanej ziemi przed obliczem strachu PANSKIEGO i przed jasnością majestatu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Panem, przed 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jaskiń skalnych i skryj się w prochu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JAHWE i blaskiem 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ukrywaj się w prochu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 między skały i w prochu się ukryj z trwogi przed Jahwe, przed blaskiem jego potęgi, gdy On powstanie, by ziemię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ввійдіть в каміння і сховайтеся в землю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skałę, skryj się w prochu w trwodze przed WIEKUISTYM i 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przed grozą JAHWE i przed jego wspaniałym dostojeństwem.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2024-04-30T17:41:06Z</dcterms:modified>
</cp:coreProperties>
</file>