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dzień to JAHWE Zastępów nad wszystkim pysznym i wyniosłym, i nad wszystkim podniesionym – to się zniży!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to dzień JAHWE Zastępów nad wszystkim, co pyszne i wyniosłe, nad wszystkim, co nadęte — to się zniży!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dzień JAHWE zastępów przeciwko każdemu pysznemu i wyniosłemu, i przeciwko każdemu wywyższonemu,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poniżony;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dzień Pana zastępów przyjdzie na wszelkiego pysznego i wyniosłego, i na każdego wywyższonego, że będzie poniżony;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JAHWE zastępów na każdego pysznego i wysokiego, i na każdego hardego: i zniżon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dzień Pana Zastępów nadejdzie przeciw wszystkim pysznym i nadętym i przeciw wszystkim hardym, by się ukorzyli,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Pana Zastępów nastanie dzień sądu nad wszystkim, co pyszne i wysokie, i nad wszystkim, co wyniosłe, aby było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przyjdzie bowiem dzień JAHWE Zastępów: przeciw każdemu pysznemu i wyniosłemu, przeciw każdemu wywyższającemu się, by go upokorzyć;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Dzień JAHWE Zastępów przeciw wszystkiemu, co pyszne, wyniosłe, przeciwko wszystkiemu, co harde - aby zostało ugięte;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[przyjdzie] dzień Jahwe Zastępów, [dzień sądu] nad wszystkim, co pyszne i dumne, nad tym, co harde - bo będzie ugięte,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день Господа Саваота на всякому зарозумілому і гордому і на всякому високому і тому, що виноситься, і вони будуть впокорені,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 wszystko, co wyniosłe i dumne oraz na wszystko, co wysokie nadchodzi dzień WIEKUISTEGO Zastępów, więc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ten należy do JAHWE Zastępów. Przychodzi na każdego wywyższającego się i wyniosłego, a także na każdego wyniesionego lub poniżonego;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2024-04-30T19:45:01Z</dcterms:modified>
</cp:coreProperties>
</file>