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5"/>
        <w:gridCol w:w="1790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wszystkimi wysokimi górami i nad wszystkimi wzniosłymi wzgórzami.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2024-04-30T19:42:07Z</dcterms:modified>
</cp:coreProperties>
</file>