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Tarszisz, i nad wszystkimi przedmiotami* zbytku.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Tarsziszu, nad łodziami lśniącymi od zbytku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okrętom Tarszisz i przeciwko wszelkiemu pięknemu malarstwu.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morskie, i na wszystkie malowania rozkoszne.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okręty Tarsis, i na wszytko, co jest piękne ku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Tarszisz i przeciw wszystkim statkom zbytkownym.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okrętami tartezyjskimi, i nad wszystkimi kosztownymi 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okrętom z Tarszisz, przeciw wszystkim wspaniałym statkom.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okrętom z Tarszisz i wszelkim statkom pełnym przepychu!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okrętami Tarszisz i wszelkim zbytkownym przedmiotem.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усяким, що пливе по морі, і над усяким гарним видом кораблів.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okręty Tarszyszu i na wszystkie wytwory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okręty Tarszisz, i na wszystkie wspaniałe statki,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przedmiotami, ׂ</w:t>
      </w:r>
      <w:r>
        <w:rPr>
          <w:rtl/>
        </w:rPr>
        <w:t>שְכִּיֹות</w:t>
      </w:r>
      <w:r>
        <w:rPr>
          <w:rtl w:val="0"/>
        </w:rPr>
        <w:t xml:space="preserve"> (sechijjot), hl, znaczenie niepewne, em. na ׂ</w:t>
      </w:r>
      <w:r>
        <w:rPr>
          <w:rtl/>
        </w:rPr>
        <w:t>שְפִינֹת</w:t>
      </w:r>
      <w:r>
        <w:rPr>
          <w:rtl w:val="0"/>
        </w:rPr>
        <w:t xml:space="preserve"> (sefijot), statki. Wg G: nad wszelkim widokiem pięknych statków (łodzi, gondol), ἐπὶ πᾶσαν θέαν πλοίων κάλλους, &lt;x&gt;290 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2024-04-30T19:18:39Z</dcterms:modified>
</cp:coreProperties>
</file>