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9"/>
        <w:gridCol w:w="1431"/>
        <w:gridCol w:w="6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opadnie wyniosłość człowieka, i zniży się ludzka pycha, i tylko JAHWE będzie wywyższony w tym 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2024-04-30T12:33:31Z</dcterms:modified>
</cp:coreProperties>
</file>