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4"/>
        <w:gridCol w:w="2262"/>
        <w:gridCol w:w="2745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2024-04-30T12:26:20Z</dcterms:modified>
</cp:coreProperties>
</file>