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rzuci człowiek swoje bożki srebrne i swoje bożki złote, które zrobił sobie, by się kłaniać, kretom* oraz nietoperzom,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kretom, </w:t>
      </w:r>
      <w:r>
        <w:rPr>
          <w:rtl/>
        </w:rPr>
        <w:t>חֲפַרְּפֵרֹות</w:t>
      </w:r>
      <w:r>
        <w:rPr>
          <w:rtl w:val="0"/>
        </w:rPr>
        <w:t xml:space="preserve"> (chafarperot), 1QIsa a : wg MT: ּ</w:t>
      </w:r>
      <w:r>
        <w:rPr>
          <w:rtl/>
        </w:rPr>
        <w:t>פֵרֹות לַחְּפֹר</w:t>
      </w:r>
      <w:r>
        <w:rPr>
          <w:rtl w:val="0"/>
        </w:rPr>
        <w:t xml:space="preserve"> (lachpor perot): (1) do skrytki dla krów; (2) do skrytki na owoce, </w:t>
      </w:r>
      <w:r>
        <w:rPr>
          <w:rtl/>
        </w:rPr>
        <w:t>לַחְּפֹר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2024-04-30T12:37:39Z</dcterms:modified>
</cp:coreProperties>
</file>