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rozsądzał między narodami, rozstrzygał sprawy rozlicznych ludów — i przekują swoje miecze na lemiesze, a swoje włócznie na sierpy. Nie podniesie już naród miecza na inny naród i nie będą się już uczyć sztuk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wśród narodów i karcił wielu ludzi. I przekują swe miecze na lemiesze, a swoje włócznie na sierpy. Naród przeciw narodowi nie podniesie już miecza i nie będą się już ćwiczyć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narodami, a będzie karał wiele ludzi.I przekują miecze swe na lemiesze, a włócznie swe na sierpy; nie podniesie naród przeciw narodowi miecza, ani się będą ćwiczyć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narody, i będzie strofował ludzi wiele, i przekują miecze swe na lemiesze, a włócznie swe na sierpy; nie podniesie miecza naród przeciw narodowi ani się będą więcej ćwiczyć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pomiędzy ludami i sędzią dla licznych narodów. Wtedy swe miecze przekują na lemiesze, a swoje włócznie na sierpy. Naród przeciw narodowi nie podniesie miecza, nie będą się więcej zaprawiać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narody i rozstrzygać sprawy wielu ludów.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rozsądzał między narodami, rozpatrzy sprawy licznych ludów. Wtedy przekują miecze na lemiesze, a włócznie na sierpy. Naród przeciw narodowi nie podniesie miecza i nie będą się już więcej przygotowywać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narodów i rozjemcą wielu ludów. Wtedy przekują swoje miecze na lemiesze, a swoje włócznie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narody, Prawo wielu ludom ogłosi. Przekują swe miecze na pługi, a włócznie swoje na sierpy. Nie wzniesie naród miecza przeciw narodowi, już się nie będą zbroić do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судить між народами і оскаржить численний нарід, і розібють їхні мечі на плуги і їхні списи на серпи, і більше не візьме нарід проти народу меч, і більше не навчаться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rozsądzać pomiędzy narodami i rozstrzygać u wielu ludów, i przekują swe miecze na pługi, a swoje włócznie na sierpy. Naród nie podniesie oręża przeciwko narodowi i nie będą się więcej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narodów oraz uporządkuje sprawy wielu ludów. I przekują swe miecze na lemiesze, a swe włócznie na noże ogrodnicze. Naród nie podniesie miecza przeciw narodowi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2024-04-30T18:05:56Z</dcterms:modified>
</cp:coreProperties>
</file>