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(to) dzień przerażenia, pogromu i zamętu,* ** należący do Pana JAHWE Zastępów! W Dolinie Widzenia burzą mur!*** Okrzyk bojowy (dociera) na górę!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dzień przerażenia, pogromu i zamętu należący do Pana, JAHWE Zastępów! W Dolinie Widzenia burzą mur!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bojowy dosięga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bowiem dzień ucisku, deptania i zamieszania od Pana, BOGA zastępów, w Dolinie Widzenia,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burzenia murów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dzień ucisku i podeptania, i zamięszania od Pana, Pana zastępów, w dolinie widzenia, dzień burzenia murów,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zabijania, i podeptania, i płaczów JAHWE Bogu zastępów w dolinie widzenia, dobywający muru i wielmożny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zdeptania i rozsypki, zarządzony przez Pana, Boga Zastępów. W Dolinie Widzenia ktoś mur rozwala, i krzyk się wzbija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popłochu, zniszczenia i przerażenia przygotowuje Wszechmocny, Pan Zastępów, W Dolinie Widzenia burzą mury, a okrzyk bojowy dosięga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popłochu, tratowania i zamieszania należy do Pana, BOGA Zastępów. W Dolinie Widzenia ktoś rozwala mur, krzyk wznosi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zamętu i zagłady, zrządzony przez JAHWE, BOGA Zastępów. Mur rozwala się w Dolinie Widzenia i wołanie o pomoc wzbija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zamętu, zagłady i zamieszania od Pana, Jahwe Zastępów. W Dolinie Widzenia kruszy się mur i wołanie [płynie] w stronę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тривоги і знищення і потоптання і обмани від Господа Саваота в долині Сіон. Блукають від малого аж до великого, блукають на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dolinie widzenia przyszedł dzień popłochu, zgnębienia i zamieszania od Pana, WIEKUISTEGO Zastępów; burzą mury i ku wzgórzu wznoszą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dla Wszechwładnego Pana, JAHWE Zastępów, dzień zamieszania i tratowania, i zakłopotania w dolinie wizji. Jest burzyciel muru i okrzyk w stronę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przerażenia, pogromu i zamętu, </w:t>
      </w:r>
      <w:r>
        <w:rPr>
          <w:rtl/>
        </w:rPr>
        <w:t>יֹום מְהּומָהּומְבּוסָהּומְבּוכָה</w:t>
      </w:r>
      <w:r>
        <w:rPr>
          <w:rtl w:val="0"/>
        </w:rPr>
        <w:t xml:space="preserve"> : słowa przerażenia brak w klk Mss. Proroctwo może odnosić się do najazdu Asyryjczyków wspartych Elamitami, w 701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burzą mur, </w:t>
      </w:r>
      <w:r>
        <w:rPr>
          <w:rtl/>
        </w:rPr>
        <w:t>מְקַרְקַר קִר</w:t>
      </w:r>
      <w:r>
        <w:rPr>
          <w:rtl w:val="0"/>
        </w:rPr>
        <w:t xml:space="preserve"> (meqarqar qir), hl, lub: kopią rów (&lt;x&gt;290 22:6&lt;/x&gt;L.). Wg 1QIsa a : Burzą świętość Jego na górze, </w:t>
      </w:r>
      <w:r>
        <w:rPr>
          <w:rtl/>
        </w:rPr>
        <w:t>מקרקר קדשו על ההר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2024-05-04T10:03:32Z</dcterms:modified>
</cp:coreProperties>
</file>