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Tyrze.* Wyjcie,** okręty Tarszisz!*** **** Bo spustoszony: bez domu, bez portu, bez ziemi! Kitim***** mu to ogłosiło.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26:1-28&lt;/x&gt;; &lt;x&gt;360 4:4-8&lt;/x&gt;; &lt;x&gt;370 1:9-10&lt;/x&gt;; &lt;x&gt;450 9:1-4&lt;/x&gt;; &lt;x&gt;470 11:21-22&lt;/x&gt;; &lt;x&gt;490 10:13-14&lt;/x&gt;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Wyjcie, </w:t>
      </w:r>
      <w:r>
        <w:rPr>
          <w:rtl/>
        </w:rPr>
        <w:t>הֵילִילּו</w:t>
      </w:r>
      <w:r>
        <w:rPr>
          <w:rtl w:val="0"/>
        </w:rPr>
        <w:t xml:space="preserve"> : w 1QIsa a : </w:t>
      </w:r>
      <w:r>
        <w:rPr>
          <w:rtl/>
        </w:rPr>
        <w:t>אילילו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okręty Tarsziszu l. ogromne, pełnomorskie okręty; wg G: okręty Kartaginy, πλοῖα Καρχηδόνος.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10:22&lt;/x&gt;; &lt;x&gt;230 48:8&lt;/x&gt;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Cypryjczycy.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2024-05-19T00:49:41Z</dcterms:modified>
</cp:coreProperties>
</file>