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rękę wyciągnął nad morzem, wstrząsnął JAHWE królestwami, rozkazał co do Kanaanu* zburzyć jego twierdze.**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twierdze, </w:t>
      </w:r>
      <w:r>
        <w:rPr>
          <w:rtl/>
        </w:rPr>
        <w:t>מָעֻזְנֶיהָ</w:t>
      </w:r>
      <w:r>
        <w:rPr>
          <w:rtl w:val="0"/>
        </w:rPr>
        <w:t xml:space="preserve"> : wg 1QIsa a : </w:t>
      </w:r>
      <w:r>
        <w:rPr>
          <w:rtl/>
        </w:rPr>
        <w:t>מעוזיה</w:t>
      </w:r>
      <w:r>
        <w:rPr>
          <w:rtl w:val="0"/>
        </w:rPr>
        <w:t xml:space="preserve"> (bardziej zrozumiała forma bez nun).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2024-05-26T07:22:42Z</dcterms:modified>
</cp:coreProperties>
</file>