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dotrze do Egiptu, zadrży jak na wieść o Tyrze.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2024-05-26T12:09:18Z</dcterms:modified>
</cp:coreProperties>
</file>