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się* do Tarsziszu, wyjcie, mieszkańcy wybrzeża!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Tarszisz, płaczcie,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Tarszisz, zawódźcie, mieszkańcy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przez morze, kwilcie obywatele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Przewieźcie się przez morza, wyjcie, którzy mieszkacie na wyspie!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Tarszisz, jęczcie,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Tarszyszu, wyjcie wy,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Tarszisz, podnieście lament,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Tarszisz, biadajcie,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Tarszisz, biadajcie,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 ви до Кархидону, кричіть, ви, що живете на цьому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Tarszyszu; biadajcie mieszkańcy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Tarszisz: wyjcie, mieszkańcy wybrzeża.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Przeprawcie się, </w:t>
      </w:r>
      <w:r>
        <w:rPr>
          <w:rtl/>
        </w:rPr>
        <w:t>עִבְרּו</w:t>
      </w:r>
      <w:r>
        <w:rPr>
          <w:rtl w:val="0"/>
        </w:rPr>
        <w:t xml:space="preserve"> (‘iwru): wg 1QIsa a : Przeprawiający się, </w:t>
      </w:r>
      <w:r>
        <w:rPr>
          <w:rtl/>
        </w:rPr>
        <w:t>עוברי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2024-05-19T00:48:45Z</dcterms:modified>
</cp:coreProperties>
</file>