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Moab* natomiast będzie zdeptany** na swym (miejscu), jak deptana*** jest słoma w**** gnojowisku.A gdy (ktoś) rozciągnie w nim ręce, jak rozciąga je pływak, by pływać, upokorzy jego dumę mimo ruchów***** jego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48:1-47&lt;/x&gt;;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zdeptany, </w:t>
      </w:r>
      <w:r>
        <w:rPr>
          <w:rtl/>
        </w:rPr>
        <w:t>וְנָדֹוׁש</w:t>
      </w:r>
      <w:r>
        <w:rPr>
          <w:rtl w:val="0"/>
        </w:rPr>
        <w:t xml:space="preserve"> : wg 1QIsa a : </w:t>
      </w:r>
      <w:r>
        <w:rPr>
          <w:rtl/>
        </w:rPr>
        <w:t>ונדש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deptana, ּ</w:t>
      </w:r>
      <w:r>
        <w:rPr>
          <w:rtl/>
        </w:rPr>
        <w:t>כְהִּדּוׁש</w:t>
      </w:r>
      <w:r>
        <w:rPr>
          <w:rtl w:val="0"/>
        </w:rPr>
        <w:t xml:space="preserve"> : w 1QIsa a : </w:t>
      </w:r>
      <w:r>
        <w:rPr>
          <w:rtl/>
        </w:rPr>
        <w:t>כחדוש</w:t>
      </w:r>
      <w:r>
        <w:rPr>
          <w:rtl w:val="0"/>
        </w:rPr>
        <w:t xml:space="preserve"> (omyłka skryby).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w, wg qere ּ</w:t>
      </w:r>
      <w:r>
        <w:rPr>
          <w:rtl/>
        </w:rPr>
        <w:t>בְמֹו</w:t>
      </w:r>
      <w:r>
        <w:rPr>
          <w:rtl w:val="0"/>
        </w:rPr>
        <w:t xml:space="preserve"> (bemo), lub: w wodzie, wg ketiw, ּ</w:t>
      </w:r>
      <w:r>
        <w:rPr>
          <w:rtl/>
        </w:rPr>
        <w:t>בְמֵי</w:t>
      </w:r>
      <w:r>
        <w:rPr>
          <w:rtl w:val="0"/>
        </w:rPr>
        <w:t xml:space="preserve"> (beme).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ruchów, </w:t>
      </w:r>
      <w:r>
        <w:rPr>
          <w:rtl/>
        </w:rPr>
        <w:t>אָרְּבֹות</w:t>
      </w:r>
      <w:r>
        <w:rPr>
          <w:rtl w:val="0"/>
        </w:rPr>
        <w:t xml:space="preserve"> (’arebot),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2024-04-30T00:56:45Z</dcterms:modified>
</cp:coreProperties>
</file>