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— na wieki! I otrze Wszechmocny JAHWE łzę z każdego oblicza, a hańbę swego ludu usunie z całej ziemi — ponieważ tak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BÓG otrze łzy z każdego oblicza i zdejmie z całej ziemi hańbę swego ludu, bo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panujący otrze łzę z każdego oblicza, i pohańbienie ludu swego odejmie ze wszystkiej ziemi;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śmierć na wieki i odejmie JAHWE Bóg łzę z każdego oblicza, i pohańbienie ludu swego zejmie ze wszytkiej ziemie: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zniszczy śmierć. Wtedy Pan Bóg otrze łzy z każdego oblicza, zdejmie hańbę ze swego ludu na całej ziemi, bo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zniszczy śmierć na wieki i zetrze łzę z każdego oblicza, i usunie hańbę swojego ludu na całej ziemi, gdyż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zawsze śmierć. Pan BÓG otrze łzy z każdej twarzy, oddali hańbę swego ludu z całej ziemi,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wieki! JAHWE BÓG otrze łzę z każdego oblicza. Zdejmie też hańbę ze swego ludu na całej ziemi -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Unicestwi On śmierć na wieki! I otrze Pan, Jahwe, łzę z każdego oblicza, i zdejmie hańbę ludu swojego z całej ziemi. - Tak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пожерла сильних, і знову Бог забрав всяку слезу з усякого лиця. Зневагу народу забрав з усієї землі, бо господні уста (це)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Zniweczy śmierć na zawsze, i Pan, WIEKUISTY, zetrze łzę z każdego oblicza oraz z całej ziemi odejmie hańbę Swojego narodu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zawsze i Wszechwładny Pan, JAHWE, otrze łzy z każdego oblicza. I hańbę swego ludu zdejmie z całej ziemi, bo tak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2024-04-30T07:27:54Z</dcterms:modified>
</cp:coreProperties>
</file>