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ścieżce Twoich sądów* oczekujemy Ciebie,** JAHWE, ku Twemu imieniu i ku wspominaniu o Tobie kieruje się pragnienie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rozstrzygnięć.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oczekujemy Ciebie, </w:t>
      </w:r>
      <w:r>
        <w:rPr>
          <w:rtl/>
        </w:rPr>
        <w:t>קִּוִינּוָך</w:t>
      </w:r>
      <w:r>
        <w:rPr>
          <w:rtl w:val="0"/>
        </w:rPr>
        <w:t xml:space="preserve"> : wg 1QIsa a : oczekujemy, </w:t>
      </w:r>
      <w:r>
        <w:rPr>
          <w:rtl/>
        </w:rPr>
        <w:t>קוינו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2024-05-08T22:30:33Z</dcterms:modified>
</cp:coreProperties>
</file>