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to przebaczona* będzie wina Jakuba i taki (będzie) wszelki owoc usunięcia jego grzechu,** że legną wszystkie kamienie ołtarza jak wtedy, gdy rozbija się wapienne kamienie, i nie podniosą się już aszery ani ołtarze kadzidlane.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zakryta, przebłagana.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grzechu, </w:t>
      </w:r>
      <w:r>
        <w:rPr>
          <w:rtl/>
        </w:rPr>
        <w:t>חַּטָאתֹו</w:t>
      </w:r>
      <w:r>
        <w:rPr>
          <w:rtl w:val="0"/>
        </w:rPr>
        <w:t xml:space="preserve"> (chatta’to): wg 1QIsa a : zgrzeszyli : </w:t>
      </w:r>
      <w:r>
        <w:rPr>
          <w:rtl/>
        </w:rPr>
        <w:t>חטאו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2024-05-08T02:49:42Z</dcterms:modified>
</cp:coreProperties>
</file>