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Pan, JAHWE Zastępów, odbierze Jerozolimie i Judzie podporę i podpórkę* – wszelką podporę w chlebie i wszelką podporę w wodzie,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podporę i podpórkę, </w:t>
      </w:r>
      <w:r>
        <w:rPr>
          <w:rtl/>
        </w:rPr>
        <w:t>מַׁשְעֵןּומַׁשְעֵנָה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2024-04-30T19:53:14Z</dcterms:modified>
</cp:coreProperties>
</file>