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bezbożnemu! Źle! Gdyż zapłatę (za dzieła) jego rąk mu wymierzą!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bezbożnym! Źle z nimi będzie! Wymierzą im zapłatę za ich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niegodziwemu! Będzie mu źle, odpłacą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niepobożnemu! źle mu będzie; albowiem odpłata rąk jego dana mu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 na złe, abowiem odpłata rąk jego zstanie mu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złemu, bo zło [go spotka], i według czynów jego rąk mu odpłacą.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bezbożnemu, źle mu się powiedzie, bo mu według uczynków jego rąk odpłacą!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niegodziwemu, bo otrzyma zło jako zapłatę za dzieła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złoczyńcy, bo zło odbierze, według jego czynów będzie mu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niegodziwemu; źle [z takim] będzie, bo wedle czynów rąk jego będzie mu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беззаконному. Зло притрапиться йому за ділами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niegodziwemu; źle mu się powiedzie, bo będzie mu dana odpłata za jego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niegodziwemu! – Nieszczęście; co bowiem czynił swymi rękami, uczynią jemu!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2024-04-30T11:53:05Z</dcterms:modified>
</cp:coreProperties>
</file>