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8"/>
        <w:gridCol w:w="1369"/>
        <w:gridCol w:w="66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wam z tego, że miażdżycie mój lud, a oblicza ubogich rozgniatacie? – oświadczenie Pana JAHWE Zastępów.*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oświadczenie  Pana  JHWH  Zastępów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2024-04-30T17:51:42Z</dcterms:modified>
</cp:coreProperties>
</file>