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świerzbem głowy* córek Syjonu i ich krocze** JAHWE obnaży.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głowy, tj. koki (pięknie uczesane głowy), </w:t>
      </w:r>
      <w:r>
        <w:rPr>
          <w:rtl/>
        </w:rPr>
        <w:t>קָדְקֹד</w:t>
      </w:r>
      <w:r>
        <w:rPr>
          <w:rtl w:val="0"/>
        </w:rPr>
        <w:t xml:space="preserve"> (qodqod).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krocze, ּ</w:t>
      </w:r>
      <w:r>
        <w:rPr>
          <w:rtl/>
        </w:rPr>
        <w:t>פֹת</w:t>
      </w:r>
      <w:r>
        <w:rPr>
          <w:rtl w:val="0"/>
        </w:rPr>
        <w:t xml:space="preserve"> (pot), lub: (1) czoło, &lt;x&gt;290 3:17&lt;/x&gt; L; (2) gniazdo zawiasów, &lt;x&gt;110 7:50&lt;/x&gt;.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2024-04-30T11:49:44Z</dcterms:modified>
</cp:coreProperties>
</file>