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66"/>
        <w:gridCol w:w="2248"/>
        <w:gridCol w:w="2728"/>
        <w:gridCol w:w="3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pierścionki i kolczyki do nosów,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2024-04-30T15:56:07Z</dcterms:modified>
</cp:coreProperties>
</file>