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4"/>
        <w:gridCol w:w="2280"/>
        <w:gridCol w:w="2767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lusterka i halki, turbany i szale.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2024-04-30T08:43:18Z</dcterms:modified>
</cp:coreProperties>
</file>