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 JAHWE, Święty Izraela: Dzięki zawróceniu* i zachowaniu spokoju będziecie zbawieni, w ciszy i zaufaniu** będzie wasze męstwo – lecz nie chcieliście!***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Wszechmocny JAHWE, Święty Izraela: Opamiętanie się i spokój przyniesie wam ratunek, w ciszy i zaufaniu będzie wasza siła — lecz nie chcieliście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BÓG, Święty Izraela: W nawróceniu i spokoju będziecie zbawieni; w ciszy i ufności będzie wasza siła. Ale nie chcieliście;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panujący Pan, Święty, Izraelski: Jeźli się nawrócicie i uspokoicie się, zachowani będziecie; w milczeniu i w nadziei będzie moc wasza. Ale nie chcecie;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Bóg, święty Izraelów: Jeśli się nawrócicie a uspokoicie się, zbawieni będziecie, w milczeniu i w nadziei będzie moc wasza -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Bóg, Święty Izraela: W nawróceniu i spokoju jest wasze ocalenie, w ciszy i ufności leży wasza siła. Ale wyście tego nie chcieli!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Wszechmocny, Pan, Święty Izraelski: Jeżeli się nawrócicie i zachowacie spokój, będziecie zbawieni, w ciszy i zaufaniu będzie wasza moc; lecz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BÓG, Święty Izraela: W nawróceniu i spokóju jest wasze ocalenie, w ciszy i zaufaniu jest wasza siła. Ale nie chcecie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BÓG, Święty Izraela: „W nawróceniu i zachowaniu spokoju jest wasze zbawienie! W wyciszeniu i ufności będzie wasza moc! Ale wy tego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Jahwe, Święty Izraela: - W nawróceniu i spokoju jest wasze zbawienie, w ciszy i ufności będzie wasza siła! Ale wy [tego] nie chcecie!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святий Ізраїля: Коли відвернувшись зідхнеш, тоді спасешся і пізнаєш де ти є. Коли покладеш надію на марне, марною стала ваша сила. І ви не забажали послухати,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Pan, WIEKUISTY, Święty Israela: Będziecie wybawieni przez spokój i ciszę, w milczeniu i ufności będzie wasza moc – ale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Wszechwładny Pan, JAHWE, Święty Izraela: ”Przez powrót i odpoczynek zostaniecie wybawieni. Waszą potęgą będzie po prostu zachowywanie spokoju i ufności”. Ale wyście nie chcieli.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dzięki zawróceniu, ּ</w:t>
      </w:r>
      <w:r>
        <w:rPr>
          <w:rtl/>
        </w:rPr>
        <w:t>בְׁשּובָה</w:t>
      </w:r>
      <w:r>
        <w:rPr>
          <w:rtl w:val="0"/>
        </w:rPr>
        <w:t xml:space="preserve"> (beszuwa h): w siedzeniu, wg 1QIsa a : </w:t>
      </w:r>
      <w:r>
        <w:rPr>
          <w:rtl/>
        </w:rPr>
        <w:t>שיבה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zaufaniu, ּ</w:t>
      </w:r>
      <w:r>
        <w:rPr>
          <w:rtl/>
        </w:rPr>
        <w:t>ובְבִטְחָה</w:t>
      </w:r>
      <w:r>
        <w:rPr>
          <w:rtl w:val="0"/>
        </w:rPr>
        <w:t xml:space="preserve"> (uwewitcha h): wg 4QpIsa c : i bezpieczeństwie, </w:t>
      </w:r>
      <w:r>
        <w:rPr>
          <w:rtl/>
        </w:rPr>
        <w:t>ובטח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wy nie chcieliście słuchać G, καὶ οὐκ ἠβούλεσθε ἀκούειν.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2024-04-27T08:21:09Z</dcterms:modified>
</cp:coreProperties>
</file>